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DF6B" w14:textId="77777777" w:rsidR="000A487B" w:rsidRPr="00772279" w:rsidRDefault="000A487B" w:rsidP="000A487B">
      <w:pPr>
        <w:pStyle w:val="documenttype"/>
        <w:rPr>
          <w:color w:val="000000" w:themeColor="text1"/>
        </w:rPr>
        <w:sectPr w:rsidR="000A487B" w:rsidRPr="00772279"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65C0D752" w14:textId="77777777" w:rsidR="008275DA" w:rsidRPr="008D3514" w:rsidRDefault="008C7CB0" w:rsidP="000645F7">
      <w:pPr>
        <w:pStyle w:val="documenttype"/>
        <w:rPr>
          <w:color w:val="000000" w:themeColor="text1"/>
        </w:rPr>
      </w:pPr>
      <w:sdt>
        <w:sdtPr>
          <w:rPr>
            <w:color w:val="000000" w:themeColor="text1"/>
          </w:rPr>
          <w:alias w:val="documenttype"/>
          <w:tag w:val="documenttype"/>
          <w:id w:val="441200184"/>
          <w:lock w:val="sdtLocked"/>
          <w:placeholder>
            <w:docPart w:val="137F36E782404160AC890E8A91BD3D4B"/>
          </w:placeholder>
          <w:showingPlcHdr/>
        </w:sdtPr>
        <w:sdtEndPr/>
        <w:sdtContent>
          <w:r w:rsidR="00F17F5A" w:rsidRPr="008D3514">
            <w:rPr>
              <w:rStyle w:val="Tekstvantijdelijkeaanduiding"/>
              <w:color w:val="000000" w:themeColor="text1"/>
            </w:rPr>
            <w:t>nota</w:t>
          </w:r>
        </w:sdtContent>
      </w:sdt>
    </w:p>
    <w:p w14:paraId="3211619F" w14:textId="34B2181F" w:rsidR="008275DA" w:rsidRPr="008D3514" w:rsidRDefault="008C7CB0" w:rsidP="006A4542">
      <w:pPr>
        <w:pStyle w:val="Titel"/>
        <w:rPr>
          <w:color w:val="000000" w:themeColor="text1"/>
        </w:rPr>
      </w:pPr>
      <w:sdt>
        <w:sdtPr>
          <w:rPr>
            <w:rFonts w:eastAsiaTheme="majorEastAsia" w:cstheme="majorBidi"/>
            <w:bCs/>
            <w:color w:val="000000" w:themeColor="text1"/>
            <w:sz w:val="22"/>
            <w:szCs w:val="20"/>
          </w:rPr>
          <w:alias w:val="titel_document"/>
          <w:tag w:val="titel_document"/>
          <w:id w:val="964857934"/>
          <w:lock w:val="sdtLocked"/>
          <w:placeholder>
            <w:docPart w:val="D41A5A8C079A4E4E957C832234CE7ED5"/>
          </w:placeholder>
          <w:dataBinding w:xpath="/root[1]/titel[1]" w:storeItemID="{CA1B0BD9-A7F3-4B5F-AAF5-B95B599EA456}"/>
          <w:text/>
        </w:sdtPr>
        <w:sdtEndPr/>
        <w:sdtContent>
          <w:r w:rsidR="008D3514" w:rsidRPr="008D3514">
            <w:rPr>
              <w:rFonts w:eastAsiaTheme="majorEastAsia" w:cstheme="majorBidi"/>
              <w:bCs/>
              <w:color w:val="000000" w:themeColor="text1"/>
              <w:sz w:val="22"/>
              <w:szCs w:val="20"/>
            </w:rPr>
            <w:t xml:space="preserve">Brief </w:t>
          </w:r>
          <w:r>
            <w:rPr>
              <w:rFonts w:eastAsiaTheme="majorEastAsia" w:cstheme="majorBidi"/>
              <w:bCs/>
              <w:color w:val="000000" w:themeColor="text1"/>
              <w:sz w:val="22"/>
              <w:szCs w:val="20"/>
            </w:rPr>
            <w:t>9</w:t>
          </w:r>
          <w:r w:rsidR="008D3514" w:rsidRPr="008D3514">
            <w:rPr>
              <w:rFonts w:eastAsiaTheme="majorEastAsia" w:cstheme="majorBidi"/>
              <w:bCs/>
              <w:color w:val="000000" w:themeColor="text1"/>
              <w:sz w:val="22"/>
              <w:szCs w:val="20"/>
            </w:rPr>
            <w:t>: Brief voor lokale bestuur van de besmette deelnemer en lokale bestuur waar je je bevindt of gouverneur</w:t>
          </w:r>
        </w:sdtContent>
      </w:sdt>
    </w:p>
    <w:p w14:paraId="5FDADBC3" w14:textId="29C6C2B5" w:rsidR="000E7405" w:rsidRPr="008D3514" w:rsidRDefault="008275DA" w:rsidP="0075483C">
      <w:pPr>
        <w:pStyle w:val="datumnota"/>
        <w:rPr>
          <w:color w:val="000000" w:themeColor="text1"/>
        </w:rPr>
      </w:pPr>
      <w:r w:rsidRPr="008D3514">
        <w:rPr>
          <w:b/>
          <w:color w:val="000000" w:themeColor="text1"/>
        </w:rPr>
        <w:t>Datum:</w:t>
      </w:r>
      <w:r w:rsidRPr="008D3514">
        <w:rPr>
          <w:color w:val="000000" w:themeColor="text1"/>
        </w:rPr>
        <w:t xml:space="preserve"> </w:t>
      </w:r>
      <w:sdt>
        <w:sdtPr>
          <w:rPr>
            <w:color w:val="000000" w:themeColor="text1"/>
          </w:rPr>
          <w:alias w:val="publicatiedatum"/>
          <w:tag w:val="publicatiedatum"/>
          <w:id w:val="212547194"/>
          <w:lock w:val="sdtLocked"/>
          <w:placeholder>
            <w:docPart w:val="62FBB13576824B5CAD1F8DF44770F08C"/>
          </w:placeholder>
          <w:dataBinding w:xpath="/root[1]/datum[1]" w:storeItemID="{CA1B0BD9-A7F3-4B5F-AAF5-B95B599EA456}"/>
          <w:date w:fullDate="2021-06-22T00:00:00Z">
            <w:dateFormat w:val="d MMMM yyyy"/>
            <w:lid w:val="nl-BE"/>
            <w:storeMappedDataAs w:val="dateTime"/>
            <w:calendar w:val="gregorian"/>
          </w:date>
        </w:sdtPr>
        <w:sdtEndPr/>
        <w:sdtContent>
          <w:r w:rsidR="00772279" w:rsidRPr="008D3514">
            <w:rPr>
              <w:color w:val="000000" w:themeColor="text1"/>
            </w:rPr>
            <w:t>22 juni 2021</w:t>
          </w:r>
        </w:sdtContent>
      </w:sdt>
    </w:p>
    <w:p w14:paraId="56C9846E" w14:textId="77777777" w:rsidR="008D3514" w:rsidRPr="008D3514" w:rsidRDefault="008D3514" w:rsidP="008D3514">
      <w:pPr>
        <w:jc w:val="both"/>
        <w:rPr>
          <w:color w:val="000000" w:themeColor="text1"/>
        </w:rPr>
      </w:pPr>
      <w:r w:rsidRPr="008D3514">
        <w:rPr>
          <w:color w:val="000000" w:themeColor="text1"/>
        </w:rPr>
        <w:t>Beste,</w:t>
      </w:r>
    </w:p>
    <w:p w14:paraId="0BEA61A1" w14:textId="77777777" w:rsidR="008D3514" w:rsidRPr="008D3514" w:rsidRDefault="008D3514" w:rsidP="008D3514">
      <w:pPr>
        <w:jc w:val="both"/>
        <w:rPr>
          <w:color w:val="000000" w:themeColor="text1"/>
        </w:rPr>
      </w:pPr>
      <w:r w:rsidRPr="008D3514">
        <w:rPr>
          <w:color w:val="000000" w:themeColor="text1"/>
        </w:rPr>
        <w:t xml:space="preserve">We brengen u vanuit onze organisatie graag zelf op de hoogte dat één van de deelnemers van onze activiteit symptomen vertoonde van Covid-19 en ondertussen ook positief getest heeft. Deze deelnemer is Schrap afkomstig uit uw gemeente/stad/provincie of deelnemer geweest bij een activiteit die we organiseren binnen uw stad/gemeente/provincie. We laten u graag weten dat we alle procedures volgen zoals vastgelegd door virologen, Bataljong, onze overheid en het jeugdwerk. Volgens die procedures is de persoon in kwestie ondertussen naar huis en worden de nodige contacten die de deelnemer had ook getest. Daarnaast leven we uiteraard alle maatregelen verder na en beperken we zo verder de risico’s. </w:t>
      </w:r>
    </w:p>
    <w:p w14:paraId="39B02605" w14:textId="77777777" w:rsidR="008D3514" w:rsidRPr="008D3514" w:rsidRDefault="008D3514" w:rsidP="008D3514">
      <w:pPr>
        <w:jc w:val="both"/>
        <w:rPr>
          <w:color w:val="000000" w:themeColor="text1"/>
        </w:rPr>
      </w:pPr>
      <w:r w:rsidRPr="008D3514">
        <w:rPr>
          <w:color w:val="000000" w:themeColor="text1"/>
        </w:rPr>
        <w:t>Om de privacy te beschermen van de deelnemer in kwestie, beschermen we de identiteit, maar uiteraard kan een bevoegd persoon binnen uw bestuur of betrokken bij de eerstelijnszone bij vragen steeds terecht bij onze corona-coördinator. De nodige tracing is ook reeds in gang gezet via de testcode van de betrokken persoon, met aandacht voor de groepseigenschap van onze activiteit.</w:t>
      </w:r>
    </w:p>
    <w:p w14:paraId="35AF6110" w14:textId="77777777" w:rsidR="008D3514" w:rsidRPr="008D3514" w:rsidRDefault="008D3514" w:rsidP="008D3514">
      <w:pPr>
        <w:jc w:val="both"/>
        <w:rPr>
          <w:color w:val="000000" w:themeColor="text1"/>
        </w:rPr>
      </w:pPr>
      <w:r w:rsidRPr="008D3514">
        <w:rPr>
          <w:color w:val="000000" w:themeColor="text1"/>
        </w:rPr>
        <w:t xml:space="preserve">We zijn bereikbaar via: </w:t>
      </w:r>
    </w:p>
    <w:p w14:paraId="242B7516" w14:textId="77777777" w:rsidR="008D3514" w:rsidRPr="008D3514" w:rsidRDefault="008D3514" w:rsidP="008D3514">
      <w:pPr>
        <w:spacing w:line="240" w:lineRule="auto"/>
        <w:jc w:val="both"/>
        <w:rPr>
          <w:color w:val="000000" w:themeColor="text1"/>
        </w:rPr>
      </w:pPr>
      <w:r w:rsidRPr="008D3514">
        <w:rPr>
          <w:color w:val="000000" w:themeColor="text1"/>
        </w:rPr>
        <w:t>Organisatie:</w:t>
      </w:r>
      <w:r w:rsidRPr="008D3514">
        <w:rPr>
          <w:color w:val="000000" w:themeColor="text1"/>
        </w:rPr>
        <w:tab/>
      </w:r>
      <w:r w:rsidRPr="008D3514">
        <w:rPr>
          <w:color w:val="000000" w:themeColor="text1"/>
        </w:rPr>
        <w:tab/>
      </w:r>
      <w:r w:rsidRPr="008D3514">
        <w:rPr>
          <w:color w:val="000000" w:themeColor="text1"/>
        </w:rPr>
        <w:tab/>
      </w:r>
    </w:p>
    <w:p w14:paraId="32379167" w14:textId="77777777" w:rsidR="008D3514" w:rsidRPr="008D3514" w:rsidRDefault="008D3514" w:rsidP="008D3514">
      <w:pPr>
        <w:spacing w:line="240" w:lineRule="auto"/>
        <w:jc w:val="both"/>
        <w:rPr>
          <w:color w:val="000000" w:themeColor="text1"/>
        </w:rPr>
      </w:pPr>
      <w:r w:rsidRPr="008D3514">
        <w:rPr>
          <w:color w:val="000000" w:themeColor="text1"/>
        </w:rPr>
        <w:t xml:space="preserve">Naam kamp/vakantie/aanbod: </w:t>
      </w:r>
      <w:r w:rsidRPr="008D3514">
        <w:rPr>
          <w:color w:val="000000" w:themeColor="text1"/>
        </w:rPr>
        <w:tab/>
      </w:r>
      <w:r w:rsidRPr="008D3514">
        <w:rPr>
          <w:color w:val="000000" w:themeColor="text1"/>
        </w:rPr>
        <w:tab/>
      </w:r>
      <w:r w:rsidRPr="008D3514">
        <w:rPr>
          <w:color w:val="000000" w:themeColor="text1"/>
        </w:rPr>
        <w:tab/>
        <w:t xml:space="preserve"> </w:t>
      </w:r>
    </w:p>
    <w:p w14:paraId="18D1F00A" w14:textId="77777777" w:rsidR="008D3514" w:rsidRPr="008D3514" w:rsidRDefault="008D3514" w:rsidP="008D3514">
      <w:pPr>
        <w:spacing w:line="240" w:lineRule="auto"/>
        <w:jc w:val="both"/>
        <w:rPr>
          <w:color w:val="000000" w:themeColor="text1"/>
        </w:rPr>
      </w:pPr>
      <w:r w:rsidRPr="008D3514">
        <w:rPr>
          <w:color w:val="000000" w:themeColor="text1"/>
        </w:rPr>
        <w:t>Locatie:</w:t>
      </w:r>
      <w:r w:rsidRPr="008D3514">
        <w:rPr>
          <w:color w:val="000000" w:themeColor="text1"/>
        </w:rPr>
        <w:tab/>
      </w:r>
      <w:r w:rsidRPr="008D3514">
        <w:rPr>
          <w:color w:val="000000" w:themeColor="text1"/>
        </w:rPr>
        <w:tab/>
      </w:r>
      <w:r w:rsidRPr="008D3514">
        <w:rPr>
          <w:color w:val="000000" w:themeColor="text1"/>
        </w:rPr>
        <w:tab/>
      </w:r>
    </w:p>
    <w:p w14:paraId="48F27E62" w14:textId="77777777" w:rsidR="008D3514" w:rsidRPr="008D3514" w:rsidRDefault="008D3514" w:rsidP="008D3514">
      <w:pPr>
        <w:spacing w:line="240" w:lineRule="auto"/>
        <w:jc w:val="both"/>
        <w:rPr>
          <w:color w:val="000000" w:themeColor="text1"/>
        </w:rPr>
      </w:pPr>
      <w:r w:rsidRPr="008D3514">
        <w:rPr>
          <w:color w:val="000000" w:themeColor="text1"/>
        </w:rPr>
        <w:t>Groep:</w:t>
      </w:r>
      <w:r w:rsidRPr="008D3514">
        <w:rPr>
          <w:color w:val="000000" w:themeColor="text1"/>
        </w:rPr>
        <w:tab/>
      </w:r>
      <w:r w:rsidRPr="008D3514">
        <w:rPr>
          <w:color w:val="000000" w:themeColor="text1"/>
        </w:rPr>
        <w:tab/>
      </w:r>
      <w:r w:rsidRPr="008D3514">
        <w:rPr>
          <w:color w:val="000000" w:themeColor="text1"/>
        </w:rPr>
        <w:tab/>
      </w:r>
    </w:p>
    <w:p w14:paraId="19E74BC6" w14:textId="77777777" w:rsidR="008D3514" w:rsidRPr="008D3514" w:rsidRDefault="008D3514" w:rsidP="008D3514">
      <w:pPr>
        <w:spacing w:line="240" w:lineRule="auto"/>
        <w:jc w:val="both"/>
        <w:rPr>
          <w:color w:val="000000" w:themeColor="text1"/>
        </w:rPr>
      </w:pPr>
      <w:r w:rsidRPr="008D3514">
        <w:rPr>
          <w:color w:val="000000" w:themeColor="text1"/>
        </w:rPr>
        <w:t>Naam verantwoordelijke kamp/vakantie/aanbod:</w:t>
      </w:r>
      <w:r w:rsidRPr="008D3514">
        <w:rPr>
          <w:color w:val="000000" w:themeColor="text1"/>
        </w:rPr>
        <w:tab/>
      </w:r>
      <w:r w:rsidRPr="008D3514">
        <w:rPr>
          <w:color w:val="000000" w:themeColor="text1"/>
        </w:rPr>
        <w:tab/>
      </w:r>
    </w:p>
    <w:p w14:paraId="59529A0F" w14:textId="77777777" w:rsidR="008D3514" w:rsidRPr="008D3514" w:rsidRDefault="008D3514" w:rsidP="008D3514">
      <w:pPr>
        <w:jc w:val="both"/>
        <w:rPr>
          <w:color w:val="000000" w:themeColor="text1"/>
        </w:rPr>
      </w:pPr>
      <w:r w:rsidRPr="008D3514">
        <w:rPr>
          <w:color w:val="000000" w:themeColor="text1"/>
        </w:rPr>
        <w:t>Telefoonnr verantwoordelijke kamp/vakantie/aanbod:</w:t>
      </w:r>
    </w:p>
    <w:p w14:paraId="50ED14F4" w14:textId="77777777" w:rsidR="008D3514" w:rsidRPr="008D3514" w:rsidRDefault="008D3514" w:rsidP="008D3514">
      <w:pPr>
        <w:jc w:val="both"/>
        <w:rPr>
          <w:color w:val="000000" w:themeColor="text1"/>
        </w:rPr>
      </w:pPr>
      <w:r w:rsidRPr="008D3514">
        <w:rPr>
          <w:color w:val="000000" w:themeColor="text1"/>
        </w:rPr>
        <w:t>Beste groeten,</w:t>
      </w:r>
    </w:p>
    <w:p w14:paraId="45F8BC1D" w14:textId="77777777" w:rsidR="008D3514" w:rsidRDefault="008D3514" w:rsidP="00772279">
      <w:pPr>
        <w:jc w:val="both"/>
        <w:rPr>
          <w:color w:val="000000" w:themeColor="text1"/>
        </w:rPr>
      </w:pPr>
    </w:p>
    <w:p w14:paraId="6A2DC139" w14:textId="5451DBE3" w:rsidR="00E26CA6" w:rsidRPr="00772279" w:rsidRDefault="00E26CA6" w:rsidP="00847150">
      <w:pPr>
        <w:pStyle w:val="standaardzonderwit"/>
        <w:rPr>
          <w:color w:val="000000" w:themeColor="text1"/>
        </w:rPr>
      </w:pPr>
    </w:p>
    <w:sectPr w:rsidR="00E26CA6" w:rsidRPr="00772279"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527B" w14:textId="77777777" w:rsidR="00981874" w:rsidRDefault="00981874" w:rsidP="00E95A33">
      <w:pPr>
        <w:spacing w:before="0" w:line="240" w:lineRule="auto"/>
      </w:pPr>
      <w:r>
        <w:separator/>
      </w:r>
    </w:p>
  </w:endnote>
  <w:endnote w:type="continuationSeparator" w:id="0">
    <w:p w14:paraId="52BE491C" w14:textId="77777777" w:rsidR="00981874" w:rsidRDefault="00981874" w:rsidP="00E95A33">
      <w:pPr>
        <w:spacing w:before="0" w:line="240" w:lineRule="auto"/>
      </w:pPr>
      <w:r>
        <w:continuationSeparator/>
      </w:r>
    </w:p>
  </w:endnote>
  <w:endnote w:type="continuationNotice" w:id="1">
    <w:p w14:paraId="6546EFBF" w14:textId="77777777" w:rsidR="00981874" w:rsidRDefault="0098187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FD29" w14:textId="4B4EA393" w:rsidR="000A487B" w:rsidRPr="00D9486F" w:rsidRDefault="008C7CB0"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t>Brief 9: Brief voor lokale bestuur van de besmette deelnemer en lokale bestuur waar je je bevindt of gouverneur</w:t>
        </w:r>
      </w:sdtContent>
    </w:sdt>
    <w:r w:rsidR="000A487B" w:rsidRPr="00D9486F">
      <w:t xml:space="preserve">   •   </w:t>
    </w:r>
    <w:sdt>
      <w:sdtPr>
        <w:alias w:val="datum_foot"/>
        <w:tag w:val="datum_foot"/>
        <w:id w:val="-2002105301"/>
        <w:lock w:val="sdtLocked"/>
        <w:dataBinding w:xpath="/root[1]/datum[1]" w:storeItemID="{CA1B0BD9-A7F3-4B5F-AAF5-B95B599EA456}"/>
        <w:date w:fullDate="2021-06-22T00:00:00Z">
          <w:dateFormat w:val="d MMMM yyyy"/>
          <w:lid w:val="nl-BE"/>
          <w:storeMappedDataAs w:val="dateTime"/>
          <w:calendar w:val="gregorian"/>
        </w:date>
      </w:sdtPr>
      <w:sdtEndPr/>
      <w:sdtContent>
        <w:r w:rsidR="00772279">
          <w:t>22 juni 2021</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847150">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847150">
      <w:rPr>
        <w:noProof/>
      </w:rPr>
      <w:t>1</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73B8" w14:textId="77777777" w:rsidR="00981874" w:rsidRDefault="00981874" w:rsidP="001125B4">
      <w:pPr>
        <w:spacing w:after="80"/>
      </w:pPr>
      <w:r>
        <w:t>_________________</w:t>
      </w:r>
    </w:p>
  </w:footnote>
  <w:footnote w:type="continuationSeparator" w:id="0">
    <w:p w14:paraId="31A9A902" w14:textId="77777777" w:rsidR="00981874" w:rsidRPr="001125B4" w:rsidRDefault="00981874" w:rsidP="001125B4">
      <w:pPr>
        <w:spacing w:after="80"/>
      </w:pPr>
      <w:r>
        <w:t>_________________</w:t>
      </w:r>
    </w:p>
  </w:footnote>
  <w:footnote w:type="continuationNotice" w:id="1">
    <w:p w14:paraId="38ECD255" w14:textId="77777777" w:rsidR="00981874" w:rsidRPr="001125B4" w:rsidRDefault="00981874">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AED4" w14:textId="77777777" w:rsidR="000A487B" w:rsidRDefault="45CE6E1B" w:rsidP="0054649E">
    <w:pPr>
      <w:pStyle w:val="Koptekst"/>
    </w:pPr>
    <w:r>
      <w:rPr>
        <w:noProof/>
      </w:rPr>
      <w:drawing>
        <wp:inline distT="0" distB="0" distL="0" distR="0" wp14:anchorId="56B9451D" wp14:editId="5ABFF08E">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1876" w14:textId="77777777" w:rsidR="00B47CBA" w:rsidRDefault="45CE6E1B" w:rsidP="00133362">
    <w:pPr>
      <w:pStyle w:val="Koptekst"/>
    </w:pPr>
    <w:r>
      <w:rPr>
        <w:noProof/>
      </w:rPr>
      <w:drawing>
        <wp:inline distT="0" distB="0" distL="0" distR="0" wp14:anchorId="5BAE2967" wp14:editId="577E5909">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8" type="#_x0000_t75" style="width:85.5pt;height:85.5pt" o:bullet="t">
        <v:imagedata r:id="rId1" o:title="De Ambrassade_bullet points_blauw_driehoek"/>
      </v:shape>
    </w:pict>
  </w:numPicBullet>
  <w:numPicBullet w:numPicBulletId="1">
    <w:pict>
      <v:shape id="_x0000_i1409" type="#_x0000_t75" style="width:85.5pt;height:85.5pt" o:bullet="t">
        <v:imagedata r:id="rId2" o:title="De Ambrassade_bullet points_blauw_kroontje"/>
      </v:shape>
    </w:pict>
  </w:numPicBullet>
  <w:numPicBullet w:numPicBulletId="2">
    <w:pict>
      <v:shape id="_x0000_i1410" type="#_x0000_t75" style="width:85.5pt;height:85.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7EE6BA2"/>
    <w:multiLevelType w:val="hybridMultilevel"/>
    <w:tmpl w:val="4B2657BA"/>
    <w:lvl w:ilvl="0" w:tplc="70D4118A">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0D49AE"/>
    <w:multiLevelType w:val="hybridMultilevel"/>
    <w:tmpl w:val="997A7CB4"/>
    <w:styleLink w:val="AMBRASSADETABELNUM"/>
    <w:lvl w:ilvl="0" w:tplc="3FB2EDF2">
      <w:start w:val="1"/>
      <w:numFmt w:val="decimal"/>
      <w:pStyle w:val="tabellijstnummer1"/>
      <w:lvlText w:val="%1"/>
      <w:lvlJc w:val="left"/>
      <w:pPr>
        <w:ind w:left="255" w:hanging="255"/>
      </w:pPr>
      <w:rPr>
        <w:rFonts w:ascii="Trebuchet MS" w:hAnsi="Trebuchet MS" w:hint="default"/>
        <w:b/>
        <w:i w:val="0"/>
        <w:sz w:val="15"/>
      </w:rPr>
    </w:lvl>
    <w:lvl w:ilvl="1" w:tplc="EF04EF36">
      <w:start w:val="1"/>
      <w:numFmt w:val="bullet"/>
      <w:pStyle w:val="tabellijstnummer2"/>
      <w:lvlText w:val="-"/>
      <w:lvlJc w:val="left"/>
      <w:pPr>
        <w:ind w:left="425" w:hanging="170"/>
      </w:pPr>
      <w:rPr>
        <w:rFonts w:ascii="Trebuchet MS" w:hAnsi="Trebuchet MS" w:hint="default"/>
        <w:b/>
        <w:i w:val="0"/>
        <w:color w:val="auto"/>
      </w:rPr>
    </w:lvl>
    <w:lvl w:ilvl="2" w:tplc="8F620B28">
      <w:start w:val="1"/>
      <w:numFmt w:val="bullet"/>
      <w:pStyle w:val="tabellijstnummer3"/>
      <w:lvlText w:val="−"/>
      <w:lvlJc w:val="left"/>
      <w:pPr>
        <w:ind w:left="624" w:hanging="199"/>
      </w:pPr>
      <w:rPr>
        <w:rFonts w:ascii="Trebuchet MS" w:hAnsi="Trebuchet MS" w:hint="default"/>
        <w:b w:val="0"/>
        <w:i w:val="0"/>
        <w:color w:val="auto"/>
      </w:rPr>
    </w:lvl>
    <w:lvl w:ilvl="3" w:tplc="47283504">
      <w:start w:val="1"/>
      <w:numFmt w:val="none"/>
      <w:lvlText w:val=""/>
      <w:lvlJc w:val="left"/>
      <w:pPr>
        <w:ind w:left="1440" w:hanging="360"/>
      </w:pPr>
      <w:rPr>
        <w:rFonts w:hint="default"/>
      </w:rPr>
    </w:lvl>
    <w:lvl w:ilvl="4" w:tplc="4BFC4FA8">
      <w:start w:val="1"/>
      <w:numFmt w:val="none"/>
      <w:lvlText w:val=""/>
      <w:lvlJc w:val="left"/>
      <w:pPr>
        <w:ind w:left="1800" w:hanging="360"/>
      </w:pPr>
      <w:rPr>
        <w:rFonts w:hint="default"/>
      </w:rPr>
    </w:lvl>
    <w:lvl w:ilvl="5" w:tplc="55562B0C">
      <w:start w:val="1"/>
      <w:numFmt w:val="none"/>
      <w:lvlText w:val=""/>
      <w:lvlJc w:val="left"/>
      <w:pPr>
        <w:ind w:left="2160" w:hanging="360"/>
      </w:pPr>
      <w:rPr>
        <w:rFonts w:hint="default"/>
      </w:rPr>
    </w:lvl>
    <w:lvl w:ilvl="6" w:tplc="BB8C8CFC">
      <w:start w:val="1"/>
      <w:numFmt w:val="none"/>
      <w:lvlText w:val=""/>
      <w:lvlJc w:val="left"/>
      <w:pPr>
        <w:ind w:left="2520" w:hanging="360"/>
      </w:pPr>
      <w:rPr>
        <w:rFonts w:hint="default"/>
      </w:rPr>
    </w:lvl>
    <w:lvl w:ilvl="7" w:tplc="1D860BE2">
      <w:start w:val="1"/>
      <w:numFmt w:val="none"/>
      <w:lvlText w:val=""/>
      <w:lvlJc w:val="left"/>
      <w:pPr>
        <w:ind w:left="2880" w:hanging="360"/>
      </w:pPr>
      <w:rPr>
        <w:rFonts w:hint="default"/>
      </w:rPr>
    </w:lvl>
    <w:lvl w:ilvl="8" w:tplc="52061292">
      <w:start w:val="1"/>
      <w:numFmt w:val="none"/>
      <w:lvlText w:val=""/>
      <w:lvlJc w:val="left"/>
      <w:pPr>
        <w:ind w:left="3240" w:hanging="360"/>
      </w:pPr>
      <w:rPr>
        <w:rFonts w:hint="default"/>
      </w:rPr>
    </w:lvl>
  </w:abstractNum>
  <w:abstractNum w:abstractNumId="23"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5"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355493"/>
    <w:multiLevelType w:val="hybridMultilevel"/>
    <w:tmpl w:val="80D61C4A"/>
    <w:lvl w:ilvl="0" w:tplc="0DE8BE42">
      <w:numFmt w:val="bullet"/>
      <w:lvlText w:val="-"/>
      <w:lvlJc w:val="left"/>
      <w:pPr>
        <w:ind w:left="720" w:hanging="360"/>
      </w:pPr>
      <w:rPr>
        <w:rFonts w:ascii="Trebuchet MS" w:eastAsia="Times New Roman" w:hAnsi="Trebuchet MS"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6C74A4B"/>
    <w:multiLevelType w:val="multilevel"/>
    <w:tmpl w:val="932C76EC"/>
    <w:numStyleLink w:val="AMBRASSADENUM"/>
  </w:abstractNum>
  <w:abstractNum w:abstractNumId="28" w15:restartNumberingAfterBreak="0">
    <w:nsid w:val="5A0F3750"/>
    <w:multiLevelType w:val="multilevel"/>
    <w:tmpl w:val="ED9C33D6"/>
    <w:lvl w:ilvl="0">
      <w:start w:val="1"/>
      <w:numFmt w:val="bullet"/>
      <w:lvlText w:val=""/>
      <w:lvlPicBulletId w:val="0"/>
      <w:lvlJc w:val="left"/>
      <w:pPr>
        <w:ind w:left="360" w:hanging="360"/>
      </w:pPr>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A93B16"/>
    <w:multiLevelType w:val="multilevel"/>
    <w:tmpl w:val="997A7CB4"/>
    <w:numStyleLink w:val="AMBRASSADETABELNUM"/>
  </w:abstractNum>
  <w:abstractNum w:abstractNumId="30"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1"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6" w15:restartNumberingAfterBreak="0">
    <w:nsid w:val="77AD0568"/>
    <w:multiLevelType w:val="hybridMultilevel"/>
    <w:tmpl w:val="BB3EE3C8"/>
    <w:lvl w:ilvl="0" w:tplc="11D2280C">
      <w:start w:val="1"/>
      <w:numFmt w:val="bullet"/>
      <w:pStyle w:val="kaderlijstopsomming"/>
      <w:lvlText w:val=""/>
      <w:lvlPicBulletId w:val="0"/>
      <w:lvlJc w:val="left"/>
      <w:pPr>
        <w:ind w:left="678" w:hanging="360"/>
      </w:pPr>
      <w:rPr>
        <w:rFonts w:ascii="Symbol" w:hAnsi="Symbol" w:hint="default"/>
        <w:color w:val="auto"/>
      </w:rPr>
    </w:lvl>
    <w:lvl w:ilvl="1" w:tplc="B43E5DFA">
      <w:numFmt w:val="decimal"/>
      <w:lvlText w:val=""/>
      <w:lvlJc w:val="left"/>
    </w:lvl>
    <w:lvl w:ilvl="2" w:tplc="B03800AC">
      <w:numFmt w:val="decimal"/>
      <w:lvlText w:val=""/>
      <w:lvlJc w:val="left"/>
    </w:lvl>
    <w:lvl w:ilvl="3" w:tplc="3BF8FB4A">
      <w:numFmt w:val="decimal"/>
      <w:lvlText w:val=""/>
      <w:lvlJc w:val="left"/>
    </w:lvl>
    <w:lvl w:ilvl="4" w:tplc="F8542FBE">
      <w:numFmt w:val="decimal"/>
      <w:lvlText w:val=""/>
      <w:lvlJc w:val="left"/>
    </w:lvl>
    <w:lvl w:ilvl="5" w:tplc="FA400D06">
      <w:numFmt w:val="decimal"/>
      <w:lvlText w:val=""/>
      <w:lvlJc w:val="left"/>
    </w:lvl>
    <w:lvl w:ilvl="6" w:tplc="EFC4F7BC">
      <w:numFmt w:val="decimal"/>
      <w:lvlText w:val=""/>
      <w:lvlJc w:val="left"/>
    </w:lvl>
    <w:lvl w:ilvl="7" w:tplc="A494500C">
      <w:numFmt w:val="decimal"/>
      <w:lvlText w:val=""/>
      <w:lvlJc w:val="left"/>
    </w:lvl>
    <w:lvl w:ilvl="8" w:tplc="4AA86E86">
      <w:numFmt w:val="decimal"/>
      <w:lvlText w:val=""/>
      <w:lvlJc w:val="left"/>
    </w:lvl>
  </w:abstractNum>
  <w:abstractNum w:abstractNumId="37"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8B5C01"/>
    <w:multiLevelType w:val="multilevel"/>
    <w:tmpl w:val="D8967FE0"/>
    <w:numStyleLink w:val="AMBRASSADEKOPNUM"/>
  </w:abstractNum>
  <w:abstractNum w:abstractNumId="39"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6"/>
  </w:num>
  <w:num w:numId="5">
    <w:abstractNumId w:val="9"/>
  </w:num>
  <w:num w:numId="6">
    <w:abstractNumId w:val="36"/>
  </w:num>
  <w:num w:numId="7">
    <w:abstractNumId w:val="4"/>
  </w:num>
  <w:num w:numId="8">
    <w:abstractNumId w:val="22"/>
  </w:num>
  <w:num w:numId="9">
    <w:abstractNumId w:val="10"/>
  </w:num>
  <w:num w:numId="10">
    <w:abstractNumId w:val="28"/>
  </w:num>
  <w:num w:numId="11">
    <w:abstractNumId w:val="27"/>
  </w:num>
  <w:num w:numId="12">
    <w:abstractNumId w:val="8"/>
  </w:num>
  <w:num w:numId="13">
    <w:abstractNumId w:val="29"/>
  </w:num>
  <w:num w:numId="14">
    <w:abstractNumId w:val="13"/>
  </w:num>
  <w:num w:numId="15">
    <w:abstractNumId w:val="1"/>
  </w:num>
  <w:num w:numId="16">
    <w:abstractNumId w:val="2"/>
  </w:num>
  <w:num w:numId="17">
    <w:abstractNumId w:val="38"/>
  </w:num>
  <w:num w:numId="18">
    <w:abstractNumId w:val="12"/>
  </w:num>
  <w:num w:numId="19">
    <w:abstractNumId w:val="32"/>
  </w:num>
  <w:num w:numId="20">
    <w:abstractNumId w:val="30"/>
  </w:num>
  <w:num w:numId="21">
    <w:abstractNumId w:val="24"/>
  </w:num>
  <w:num w:numId="22">
    <w:abstractNumId w:val="35"/>
  </w:num>
  <w:num w:numId="23">
    <w:abstractNumId w:val="16"/>
  </w:num>
  <w:num w:numId="24">
    <w:abstractNumId w:val="18"/>
  </w:num>
  <w:num w:numId="25">
    <w:abstractNumId w:val="7"/>
  </w:num>
  <w:num w:numId="26">
    <w:abstractNumId w:val="25"/>
  </w:num>
  <w:num w:numId="27">
    <w:abstractNumId w:val="20"/>
  </w:num>
  <w:num w:numId="28">
    <w:abstractNumId w:val="17"/>
  </w:num>
  <w:num w:numId="29">
    <w:abstractNumId w:val="33"/>
  </w:num>
  <w:num w:numId="30">
    <w:abstractNumId w:val="39"/>
  </w:num>
  <w:num w:numId="31">
    <w:abstractNumId w:val="31"/>
  </w:num>
  <w:num w:numId="32">
    <w:abstractNumId w:val="0"/>
  </w:num>
  <w:num w:numId="33">
    <w:abstractNumId w:val="21"/>
  </w:num>
  <w:num w:numId="34">
    <w:abstractNumId w:val="3"/>
  </w:num>
  <w:num w:numId="35">
    <w:abstractNumId w:val="34"/>
  </w:num>
  <w:num w:numId="36">
    <w:abstractNumId w:val="11"/>
  </w:num>
  <w:num w:numId="37">
    <w:abstractNumId w:val="37"/>
  </w:num>
  <w:num w:numId="38">
    <w:abstractNumId w:val="23"/>
  </w:num>
  <w:num w:numId="39">
    <w:abstractNumId w:val="19"/>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B0"/>
    <w:rsid w:val="000009B4"/>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43F8"/>
    <w:rsid w:val="00106D70"/>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18D3"/>
    <w:rsid w:val="003273B4"/>
    <w:rsid w:val="003324FA"/>
    <w:rsid w:val="00336F7E"/>
    <w:rsid w:val="00337A4A"/>
    <w:rsid w:val="00350177"/>
    <w:rsid w:val="003670BA"/>
    <w:rsid w:val="00374644"/>
    <w:rsid w:val="003B2F88"/>
    <w:rsid w:val="003B3E4B"/>
    <w:rsid w:val="003C141A"/>
    <w:rsid w:val="003C760D"/>
    <w:rsid w:val="003D0462"/>
    <w:rsid w:val="003E2086"/>
    <w:rsid w:val="003F320F"/>
    <w:rsid w:val="00400926"/>
    <w:rsid w:val="00412891"/>
    <w:rsid w:val="004253D5"/>
    <w:rsid w:val="004315A5"/>
    <w:rsid w:val="00435157"/>
    <w:rsid w:val="00460540"/>
    <w:rsid w:val="00482337"/>
    <w:rsid w:val="00483005"/>
    <w:rsid w:val="00490D22"/>
    <w:rsid w:val="00491B9C"/>
    <w:rsid w:val="004A33A0"/>
    <w:rsid w:val="004A57A0"/>
    <w:rsid w:val="004C2114"/>
    <w:rsid w:val="004D30C0"/>
    <w:rsid w:val="004F0C70"/>
    <w:rsid w:val="00501460"/>
    <w:rsid w:val="005062ED"/>
    <w:rsid w:val="005223B4"/>
    <w:rsid w:val="00531536"/>
    <w:rsid w:val="00537CFC"/>
    <w:rsid w:val="005417BA"/>
    <w:rsid w:val="0054649E"/>
    <w:rsid w:val="005503A1"/>
    <w:rsid w:val="00552771"/>
    <w:rsid w:val="00560BD6"/>
    <w:rsid w:val="00572FAB"/>
    <w:rsid w:val="00576287"/>
    <w:rsid w:val="00594DFD"/>
    <w:rsid w:val="00595F8A"/>
    <w:rsid w:val="005A48EA"/>
    <w:rsid w:val="005C3F09"/>
    <w:rsid w:val="005C5534"/>
    <w:rsid w:val="005D2712"/>
    <w:rsid w:val="005D7667"/>
    <w:rsid w:val="005E75B7"/>
    <w:rsid w:val="006005FA"/>
    <w:rsid w:val="0061004D"/>
    <w:rsid w:val="00623FFD"/>
    <w:rsid w:val="006243A9"/>
    <w:rsid w:val="00634162"/>
    <w:rsid w:val="00645E05"/>
    <w:rsid w:val="0066710A"/>
    <w:rsid w:val="00685172"/>
    <w:rsid w:val="006A4542"/>
    <w:rsid w:val="006B5094"/>
    <w:rsid w:val="006B5956"/>
    <w:rsid w:val="006C231D"/>
    <w:rsid w:val="006C7BE3"/>
    <w:rsid w:val="006D60CF"/>
    <w:rsid w:val="006D7A54"/>
    <w:rsid w:val="006F1EAB"/>
    <w:rsid w:val="007038D0"/>
    <w:rsid w:val="007052CA"/>
    <w:rsid w:val="0070557C"/>
    <w:rsid w:val="00705C7D"/>
    <w:rsid w:val="00715334"/>
    <w:rsid w:val="00727AD8"/>
    <w:rsid w:val="00736435"/>
    <w:rsid w:val="00742E96"/>
    <w:rsid w:val="00744D67"/>
    <w:rsid w:val="007474D4"/>
    <w:rsid w:val="0075483C"/>
    <w:rsid w:val="00757F65"/>
    <w:rsid w:val="00764715"/>
    <w:rsid w:val="00772279"/>
    <w:rsid w:val="00773771"/>
    <w:rsid w:val="007A4F4A"/>
    <w:rsid w:val="007B01BB"/>
    <w:rsid w:val="007B2DE2"/>
    <w:rsid w:val="007B42C3"/>
    <w:rsid w:val="007B6819"/>
    <w:rsid w:val="007C0EB2"/>
    <w:rsid w:val="007C63FC"/>
    <w:rsid w:val="007D0152"/>
    <w:rsid w:val="007D7EED"/>
    <w:rsid w:val="00806687"/>
    <w:rsid w:val="008275DA"/>
    <w:rsid w:val="00830AAD"/>
    <w:rsid w:val="00837466"/>
    <w:rsid w:val="00841DE1"/>
    <w:rsid w:val="00847150"/>
    <w:rsid w:val="0085481C"/>
    <w:rsid w:val="00861DDE"/>
    <w:rsid w:val="00871935"/>
    <w:rsid w:val="0088714A"/>
    <w:rsid w:val="0089703C"/>
    <w:rsid w:val="008B209C"/>
    <w:rsid w:val="008B56E7"/>
    <w:rsid w:val="008C6ED0"/>
    <w:rsid w:val="008C7CB0"/>
    <w:rsid w:val="008D3514"/>
    <w:rsid w:val="008D6807"/>
    <w:rsid w:val="008E013C"/>
    <w:rsid w:val="008E2F36"/>
    <w:rsid w:val="008E7A79"/>
    <w:rsid w:val="008F1F13"/>
    <w:rsid w:val="008F3994"/>
    <w:rsid w:val="00900697"/>
    <w:rsid w:val="0090799E"/>
    <w:rsid w:val="0091323F"/>
    <w:rsid w:val="009265A6"/>
    <w:rsid w:val="0093266F"/>
    <w:rsid w:val="00965112"/>
    <w:rsid w:val="00981874"/>
    <w:rsid w:val="00983444"/>
    <w:rsid w:val="009976E9"/>
    <w:rsid w:val="009B2F58"/>
    <w:rsid w:val="009B4135"/>
    <w:rsid w:val="009B6DB0"/>
    <w:rsid w:val="009D066B"/>
    <w:rsid w:val="009D7C25"/>
    <w:rsid w:val="00A11682"/>
    <w:rsid w:val="00A2690F"/>
    <w:rsid w:val="00A33775"/>
    <w:rsid w:val="00A357DC"/>
    <w:rsid w:val="00A42883"/>
    <w:rsid w:val="00A45314"/>
    <w:rsid w:val="00A657C7"/>
    <w:rsid w:val="00A77EC2"/>
    <w:rsid w:val="00A83EAB"/>
    <w:rsid w:val="00AA0AB7"/>
    <w:rsid w:val="00AB37BF"/>
    <w:rsid w:val="00AC3B37"/>
    <w:rsid w:val="00AC4941"/>
    <w:rsid w:val="00AC7103"/>
    <w:rsid w:val="00AD4C26"/>
    <w:rsid w:val="00AD68DA"/>
    <w:rsid w:val="00AF1EED"/>
    <w:rsid w:val="00B04707"/>
    <w:rsid w:val="00B25F02"/>
    <w:rsid w:val="00B30E49"/>
    <w:rsid w:val="00B47CBA"/>
    <w:rsid w:val="00B57F01"/>
    <w:rsid w:val="00B60A2C"/>
    <w:rsid w:val="00B70513"/>
    <w:rsid w:val="00B905BF"/>
    <w:rsid w:val="00B91F10"/>
    <w:rsid w:val="00BC680A"/>
    <w:rsid w:val="00BC755C"/>
    <w:rsid w:val="00BD6E5F"/>
    <w:rsid w:val="00BF3184"/>
    <w:rsid w:val="00C13769"/>
    <w:rsid w:val="00C266F0"/>
    <w:rsid w:val="00C40E8F"/>
    <w:rsid w:val="00C423D7"/>
    <w:rsid w:val="00C4619A"/>
    <w:rsid w:val="00C744C5"/>
    <w:rsid w:val="00C81C32"/>
    <w:rsid w:val="00C84494"/>
    <w:rsid w:val="00CC3EF5"/>
    <w:rsid w:val="00CE4D27"/>
    <w:rsid w:val="00D03305"/>
    <w:rsid w:val="00D13BB7"/>
    <w:rsid w:val="00D27D5A"/>
    <w:rsid w:val="00D30574"/>
    <w:rsid w:val="00D30659"/>
    <w:rsid w:val="00D37F21"/>
    <w:rsid w:val="00D44E65"/>
    <w:rsid w:val="00D60AF7"/>
    <w:rsid w:val="00D932A9"/>
    <w:rsid w:val="00D9486F"/>
    <w:rsid w:val="00D94CF5"/>
    <w:rsid w:val="00DB02E9"/>
    <w:rsid w:val="00DB2548"/>
    <w:rsid w:val="00DB583D"/>
    <w:rsid w:val="00DC131D"/>
    <w:rsid w:val="00DD0CE4"/>
    <w:rsid w:val="00DE120C"/>
    <w:rsid w:val="00DE437A"/>
    <w:rsid w:val="00DE4585"/>
    <w:rsid w:val="00DE4672"/>
    <w:rsid w:val="00DE4ABA"/>
    <w:rsid w:val="00DE4EB4"/>
    <w:rsid w:val="00DE6EDC"/>
    <w:rsid w:val="00DF62FC"/>
    <w:rsid w:val="00E10395"/>
    <w:rsid w:val="00E12926"/>
    <w:rsid w:val="00E26CA6"/>
    <w:rsid w:val="00E56808"/>
    <w:rsid w:val="00E62C5F"/>
    <w:rsid w:val="00E94BDF"/>
    <w:rsid w:val="00E9523C"/>
    <w:rsid w:val="00E95A33"/>
    <w:rsid w:val="00E97580"/>
    <w:rsid w:val="00EA5EAE"/>
    <w:rsid w:val="00EA7E39"/>
    <w:rsid w:val="00EC01AB"/>
    <w:rsid w:val="00ED132E"/>
    <w:rsid w:val="00EF5259"/>
    <w:rsid w:val="00F01649"/>
    <w:rsid w:val="00F04128"/>
    <w:rsid w:val="00F17F5A"/>
    <w:rsid w:val="00F23121"/>
    <w:rsid w:val="00F60B28"/>
    <w:rsid w:val="00F73103"/>
    <w:rsid w:val="00FA22D2"/>
    <w:rsid w:val="00FA60B7"/>
    <w:rsid w:val="00FA64C9"/>
    <w:rsid w:val="00FB15A8"/>
    <w:rsid w:val="00FB7B05"/>
    <w:rsid w:val="00FD033E"/>
    <w:rsid w:val="00FD38E6"/>
    <w:rsid w:val="45CE6E1B"/>
    <w:rsid w:val="602CE0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F62D"/>
  <w15:docId w15:val="{6C15FDCE-2223-4AF3-AF39-2BAB5A0A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7"/>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__documenttitel"/>
    <w:basedOn w:val="Standaard"/>
    <w:next w:val="Standaard"/>
    <w:link w:val="TitelChar"/>
    <w:uiPriority w:val="10"/>
    <w:qFormat/>
    <w:rsid w:val="00757F65"/>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0"/>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rsid w:val="008D6807"/>
    <w:rPr>
      <w:rFonts w:ascii="Trebuchet MS" w:hAnsi="Trebuchet MS"/>
    </w:rPr>
  </w:style>
  <w:style w:type="paragraph" w:styleId="Normaalweb">
    <w:name w:val="Normal (Web)"/>
    <w:basedOn w:val="Standaard"/>
    <w:uiPriority w:val="99"/>
    <w:semiHidden/>
    <w:unhideWhenUsed/>
    <w:rsid w:val="00E26CA6"/>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D8"/>
    <w:rsid w:val="0067597C"/>
    <w:rsid w:val="00727AD8"/>
    <w:rsid w:val="00791B8B"/>
    <w:rsid w:val="00BC2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titel>Brief 9: Brief voor lokale bestuur van de besmette deelnemer en lokale bestuur waar je je bevindt of gouverneur</titel>
  <datum>2021-06-22T00:00:00</datum>
</root>
</file>

<file path=customXml/itemProps1.xml><?xml version="1.0" encoding="utf-8"?>
<ds:datastoreItem xmlns:ds="http://schemas.openxmlformats.org/officeDocument/2006/customXml" ds:itemID="{A41BE563-6DA5-4210-8D04-3C095E15F0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618048-C420-4F58-9EE3-82959DAA890A}">
  <ds:schemaRefs>
    <ds:schemaRef ds:uri="http://schemas.openxmlformats.org/officeDocument/2006/bibliography"/>
  </ds:schemaRefs>
</ds:datastoreItem>
</file>

<file path=customXml/itemProps3.xml><?xml version="1.0" encoding="utf-8"?>
<ds:datastoreItem xmlns:ds="http://schemas.openxmlformats.org/officeDocument/2006/customXml" ds:itemID="{0997693C-4500-4A47-BD93-4AE0D794ABBA}">
  <ds:schemaRefs>
    <ds:schemaRef ds:uri="http://schemas.microsoft.com/sharepoint/v3/contenttype/forms"/>
  </ds:schemaRefs>
</ds:datastoreItem>
</file>

<file path=customXml/itemProps4.xml><?xml version="1.0" encoding="utf-8"?>
<ds:datastoreItem xmlns:ds="http://schemas.openxmlformats.org/officeDocument/2006/customXml" ds:itemID="{604C306A-68F2-4A76-94B7-4C994D3B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1B0BD9-A7F3-4B5F-AAF5-B95B599EA45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1219</Characters>
  <Application>Microsoft Office Word</Application>
  <DocSecurity>0</DocSecurity>
  <Lines>10</Lines>
  <Paragraphs>2</Paragraphs>
  <ScaleCrop>false</ScaleCrop>
  <Company>De Ambrassade</Company>
  <LinksUpToDate>false</LinksUpToDate>
  <CharactersWithSpaces>1438</CharactersWithSpaces>
  <SharedDoc>false</SharedDoc>
  <HLinks>
    <vt:vector size="6" baseType="variant">
      <vt:variant>
        <vt:i4>4259911</vt:i4>
      </vt:variant>
      <vt:variant>
        <vt:i4>0</vt:i4>
      </vt:variant>
      <vt:variant>
        <vt:i4>0</vt:i4>
      </vt:variant>
      <vt:variant>
        <vt:i4>5</vt:i4>
      </vt:variant>
      <vt:variant>
        <vt:lpwstr>https://covid-19.sciensano.be/nl/covid-19-procedures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Dorien Verhavert</dc:creator>
  <cp:keywords/>
  <dc:description/>
  <cp:lastModifiedBy>Liesbeth Maene</cp:lastModifiedBy>
  <cp:revision>5</cp:revision>
  <cp:lastPrinted>2018-05-28T21:57:00Z</cp:lastPrinted>
  <dcterms:created xsi:type="dcterms:W3CDTF">2021-06-22T06:09:00Z</dcterms:created>
  <dcterms:modified xsi:type="dcterms:W3CDTF">2021-06-23T13:41:00Z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